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1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до нього: Віддам тобі міста, які мій батько взяв у твого батька, і поставиш собі виходи в Дамаску, так як мій батько поклав в Самарії. І я відішлю тебе з завітом. І він завіщав з ним завіт і відіслав його.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2024-04-28T18:00:37Z</dcterms:modified>
</cp:coreProperties>
</file>