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70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чоловік з синів пророків сказав до свого ближнього господним словом: Побий мене. І чоловік не схотів його побити.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2024-04-28T16:27:59Z</dcterms:modified>
</cp:coreProperties>
</file>