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4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Томущо ти не послухався господнього голосу, ось ти відходиш від мене, і побє тебе лев. І він відійшов від нього, і знаходить його лев і його побив.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2024-04-28T14:35:40Z</dcterms:modified>
</cp:coreProperties>
</file>