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84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знаходить іншого чоловіка і сказав: Побий мене. І його побив чоловік, і вдаривши, розбив.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2024-04-27T17:40:21Z</dcterms:modified>
</cp:coreProperties>
</file>