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2921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 пішов і став перед царем Ізраїля в дорозі і обвязав повязкою свої очі.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2024-04-27T18:37:37Z</dcterms:modified>
</cp:coreProperties>
</file>