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32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твій раб оглянувся сюди і туди, і його не було. І сказав до нього ізраїльський цар: Ось і ти знищив засідки (приготовлені) для мене.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2024-04-27T15:22:31Z</dcterms:modified>
</cp:coreProperties>
</file>