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1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поспішив і зняв повязку з своїх очей, і пізнав його ізраїльський цар, що він з пророків.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2024-04-27T20:32:28Z</dcterms:modified>
</cp:coreProperties>
</file>