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2963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ізраїльський цар замішаний і ослаблений і приходить до Самарії.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2024-04-28T18:40:56Z</dcterms:modified>
</cp:coreProperties>
</file>