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Izebel, jego żona, powiedziała do niego: To ty teraz sprawujesz władzę w Izraelu!* Wstań, spożyj posiłek i bądź dobrej myśli.** Ja ci dam winnicę Nabota Jizreelczyka.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to  ty  teraz  sprawujesz  władzę w Izraelu?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dobrej myśli, </w:t>
      </w:r>
      <w:r>
        <w:rPr>
          <w:rtl/>
        </w:rPr>
        <w:t>וְיִטַב לִּבֶָך</w:t>
      </w:r>
      <w:r>
        <w:rPr>
          <w:rtl w:val="0"/>
        </w:rPr>
        <w:t xml:space="preserve"> , idiom: dogódź swemu sercu.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2024-04-28T12:33:48Z</dcterms:modified>
</cp:coreProperties>
</file>