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 i wszystko, czego dokonał, i pałac z kości słoniowej, który zbudował, i wszystkie miasta, które rozbudował, czyż nie zostały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2024-05-04T23:21:46Z</dcterms:modified>
</cp:coreProperties>
</file>