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Gibeonie, nocą, we śnie, ukazał się Salomonowi JAHWE. Bóg powiedział: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2024-05-04T02:24:11Z</dcterms:modified>
</cp:coreProperties>
</file>