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4"/>
        <w:gridCol w:w="2173"/>
        <w:gridCol w:w="2637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2024-05-05T09:15:44Z</dcterms:modified>
</cp:coreProperties>
</file>