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pracowników w górskich kamieniołomach.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również siedemdziesiąt tysięcy robotników do przewozu materiałów oraz osiemdziesiąt tysięcy pracujących w kamieniołomach,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[także] siedemdziesiąt tysięcy ludzi do dźwigania ciężarów i osiemdziesiąt tysięcy kamieniarzy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Соломона сімдесять тисяч тих, що носили вантажі, і вісімдесять тисяч каменярів в горі,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także siedemdziesiąt tysięcy tragarzy i osiemdziesiąt tysięcy tych, co łamali w górach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2024-04-29T11:09:33Z</dcterms:modified>
</cp:coreProperties>
</file>