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2"/>
        <w:gridCol w:w="6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 zbudujesz ten dom, lecz twój syn, ten, który wyjdzie z twoich bioder – on zbuduje dom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7:12-13&lt;/x&gt;; &lt;x&gt;130 17:12-19&lt;/x&gt;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2024-05-07T21:02:54Z</dcterms:modified>
</cp:coreProperties>
</file>