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swej drogi i postępować przed moim obliczem tak, jak przed moim obliczem ty postępowałeś.**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2024-05-07T21:51:15Z</dcterms:modified>
</cp:coreProperties>
</file>