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abyś ich wysłuchał, kiedykolwiek zawołają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2024-05-07T21:20:01Z</dcterms:modified>
</cp:coreProperties>
</file>