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były tak długie, że widać było końce drążków (wystające) z (miejsca) świętego, sprzed pomieszczenia wewnętrznego, choć nie było ich widać z zewnątrz – i są tam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nota redakcyjna l. idiom (?), zob. &lt;x&gt;110 9:13&lt;/x&gt;, 21;&lt;x&gt;110 10:12&lt;/x&gt;;&lt;x&gt;110 12:19&lt;/x&gt;; &lt;x&gt;120 2:22&lt;/x&gt;;&lt;x&gt;120 8:22&lt;/x&gt;;&lt;x&gt;120 10:27&lt;/x&gt;;&lt;x&gt;120 14:7&lt;/x&gt;;&lt;x&gt;120 16:6&lt;/x&gt;;&lt;x&gt;120 17:23&lt;/x&gt;, 34, 41.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2024-05-07T20:24:35Z</dcterms:modified>
</cp:coreProperties>
</file>