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bowiem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był Hiram królowi sto i 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 do króla Salomona sto i 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Hiram dostarczył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Chiram przysłał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Chiram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postał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приніс Соломонові сто двадцять талантів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Chiram posłał królowi sto dwadzieścia talentów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2024-05-03T09:27:01Z</dcterms:modified>
</cp:coreProperties>
</file>