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9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царює над Ізраїлем Йорам син Ахаава в Самарії дванадцять літ в вісімнадцятім році Йосафата царя Юди.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2024-03-29T15:24:46Z</dcterms:modified>
</cp:coreProperties>
</file>