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Achazjasz* zaś wypadł przez kratę swojej górnej komnaty w Samarii i zachorował. Wysłał wówczas posłów z takim poleceniem: Idźcie, zapytajcie Baal-Zebuba,** boga Ekronu, czy przeżyję tę chorobę.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Achazjasz, </w:t>
      </w:r>
      <w:r>
        <w:rPr>
          <w:rtl/>
        </w:rPr>
        <w:t>אֲחַזְיָהּו</w:t>
      </w:r>
      <w:r>
        <w:rPr>
          <w:rtl w:val="0"/>
        </w:rPr>
        <w:t xml:space="preserve"> (’achazjahu), czyli: JHWH (go) uchwycił, 853-852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Baal-Zebub, </w:t>
      </w:r>
      <w:r>
        <w:rPr>
          <w:rtl/>
        </w:rPr>
        <w:t>זְבּוב ּבַעַל</w:t>
      </w:r>
      <w:r>
        <w:rPr>
          <w:rtl w:val="0"/>
        </w:rPr>
        <w:t xml:space="preserve"> , l. Belzebub, czyli: pan much, Βααλ μυῖαν, &lt;x&gt;120 1:2&lt;/x&gt;, 3, 6, 16, świadome przekręcenie imienia Baal-Zebul l. Belzebul, ּ</w:t>
      </w:r>
      <w:r>
        <w:rPr>
          <w:rtl/>
        </w:rPr>
        <w:t>בַעַל זְבֻל</w:t>
      </w:r>
      <w:r>
        <w:rPr>
          <w:rtl w:val="0"/>
        </w:rPr>
        <w:t xml:space="preserve"> , czyli: baal książę, pan najwyższy, &lt;x&gt;120 1:2&lt;/x&gt; L, zob. &lt;x&gt;470 10:25&lt;/x&gt;.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2024-04-17T18:33:59Z</dcterms:modified>
</cp:coreProperties>
</file>