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звалив стовпи Ваала, які зробив його батько, і знищив їх. Тільки пристав до гріхів дому Єровоама, який вчинив, що згрішив Ізраїль, від них він не відступив.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2024-04-26T23:56:22Z</dcterms:modified>
</cp:coreProperties>
</file>