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831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дім Ахаава.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2024-04-24T14:07:30Z</dcterms:modified>
</cp:coreProperties>
</file>