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spotkał braci Achazjasza, króla Judy, i zapytał ich: Kim wy jesteście? A oni odpowiedzieli: Jesteśmy braćmi Achazjasza, a schodzimy (w dół) pozdrowić* synów króla i synów królowej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pozdrowić, </w:t>
      </w:r>
      <w:r>
        <w:rPr>
          <w:rtl/>
        </w:rPr>
        <w:t>לִׁשְלֹום</w:t>
      </w:r>
      <w:r>
        <w:rPr>
          <w:rtl w:val="0"/>
        </w:rPr>
        <w:t xml:space="preserve"> , em. na: pomścić, odpłacić, </w:t>
      </w:r>
      <w:r>
        <w:rPr>
          <w:rtl/>
        </w:rPr>
        <w:t>לְׁשַּלֵם</w:t>
      </w:r>
      <w:r>
        <w:rPr>
          <w:rtl w:val="0"/>
        </w:rPr>
        <w:t xml:space="preserve"> . Wyłaniałby się wówczas obraz: Jesteśmy towarzyszami (broni) (traktując </w:t>
      </w:r>
      <w:r>
        <w:rPr>
          <w:rtl/>
        </w:rPr>
        <w:t>אָח</w:t>
      </w:r>
      <w:r>
        <w:rPr>
          <w:rtl w:val="0"/>
        </w:rPr>
        <w:t xml:space="preserve"> jako towarzysz, zob. &lt;x&gt;120 9:2&lt;/x&gt;) Achazjasza i idziemy pomścić synów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2024-05-05T14:26:01Z</dcterms:modified>
</cp:coreProperties>
</file>