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JAHWE a królem i ludem, że będą ludem JAHWE, a także między królem a 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2024-05-06T23:20:50Z</dcterms:modified>
</cp:coreProperties>
</file>