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 setek, Karytów, strażników ochrony i cały lud ziemi, sprowadzili króla z domu JAHWE i przyszli (z nim) drogą przez bramę strażników ochrony do domu królewskiego, gdzie (król)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Karytów, strażników ochrony i pozostały lud, sprowadzili króla ze świątyni JAHWE i udali się z nim przez bramę strażników ochrony do domu królewskiego, gdzie król zasiadł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setników, dowódców i gwardzistów oraz cały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I sprowadzili króla z domu JAHWE, i przyszli przez bramę gwardii do domu królewskiego. I zasiadł na tronie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rotmistrze, i hetmany, i żołnierze, i wszystek lud onej ziemi, prowadzili króla z domu Pańskiego, i przyszli drogą aż ku bramie żołnierzy, do domu królewskiego. I usiadł na stolicy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rotmistrze i poczty Cerety i Felety, i wszytek lud ziemie, i prowadzili króla z domu PANSKIEGO. I przyszli drogą bramy tarczników na pałac, i siadł na stolicy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setników, Karyjczyków, straż przyboczną i całą ludność kraju. Wyprowadzili króla ze świątyni Pańskiej i wkroczyli przez Bramę Straży do pałacu królewskiego. Tak więc [Joasz]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 i straż przyboczną, i gwardzistów, i cały prosty lud i sprowadzili króla ze świątyni Pana, drogą wiodącą poprzez bramę gwardzistów do domu królewskiego, gdzie król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Karyjczyków, straż przyboczną i cały lud kraju i wyprowadzili króla z domu JAHWE. Przez Bramę Straży weszli do domu królewskiego. I Joasz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wziął dowódców oddziałów złożonych z Karyjczyków oraz straż przyboczną i wraz z całym ludem kraju przeprowadzili króla z domu JAHWE przez Bramę Straży do pałacu królewskiego. W ten sposób zasiadł on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Setników zaś, Karytów, gwardię i cały lud ziemi wziął i przeprowadzili króla ze Świątyni Jahwe i weszli drogą bramy gwardii do pałacu królewskiego. [Joas] zasiadł na tronie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сотників і Хоррів і Расімів і ввесь нарід землі, і повели царя з господнього дому, і він ввійшов дорогою брами сторожі до царського дому, і посадили його на престолі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karejczyków, gońców i cały pospolity lud, oraz sprowadzili króla z Przybytku WIEKUISTEGO, idąc do pałacu królewskiego drogą bramy gońców. Zatem zasiadł na tronie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wziął dowódców setek oraz karyjską straż przyboczną i biegaczy, i cały lud ziemi, by sprowadzili króla z domu Jehowy; i doszli drogą bramy biegaczy do domu królewskiego; i zasiadł na tronie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2024-05-06T18:36:04Z</dcterms:modified>
</cp:coreProperties>
</file>