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(panowania) Joasza, syna Joachaza, króla Izraela, władzę objął Amazjasz,* syn Joasza,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jest mocny, 796-767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2024-04-28T19:51:29Z</dcterms:modified>
</cp:coreProperties>
</file>