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Jehoasza, syna Achazjasza, Jehoasz, król Izraela, schwytał w Bet-Szemesz, przybył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2024-04-28T20:21:05Z</dcterms:modified>
</cp:coreProperties>
</file>