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dwadzieścia pięć lat, kiedy objął władzę, a panował w Jerozolimie dwadzieścia dziewięć lat. Jego matka miała na imię Jehoadan,* (a) pochodziła z Jerozolimy.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dwadzieścia pięć lat, kiedy rozpoczął rządy, a panował w Jerozolimie dwadzieścia dziewięć lat. Jego matka miała na imię Jehoadan,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pochodziła z 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Miał dwadzieścia pięć lat, kiedy zaczął królować, i królował dwadzieścia dziewięć lat w Jerozolimie. Jego matka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imię Jehoaddan,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Dwadzieścia i pięć lat miał, gdy królować począł, a dwadzieścia i dziewięć lat królował w Jeruzalemie. Imię matki jego było Joadana z 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 a dwadzieścia lat mu było, gdy począł królować, a dwadzieścia i dziewięć lat królował w Jeruzalem; imię matki jego Joadan z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chwili objęcia rządów miał dwadzieścia pięć lat i panował dwadzieścia dziewięć lat w Jerozolimie. Matka jego miała na imię Joaddan i była z 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dwadzieścia pięć lat, gdy objął władzę królewską, a panował dwadzieścia dziewięć lat w Jeruzalemie. Matka jego nazywała się Jehoadan, a pochodziła z 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dwadzieścia pięć lat, gdy został królem, i rządził w Jerozolimie dwadzieścia dziewięć lat. Jego matka miała na imię Jehoaddan i pochodziła z 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dwadzieścia pięć lat, kiedy wstąpił na tron i przez dwadzieścia dziewięć lat panował w Jerozolimie. Jego matka miała na imię Joaddan i pochodziła z 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wstąpił na tron, miał dwadzieścia pięć lat, królował zaś dwadzieścia dziewięć lat w Jerozolimie. Jego matka nazywała się Jehoaddan [i pochodziła] z 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був двадцять пять літним сином коли зацарював і двадцять девять літ царював в Єрусалимі, й імя його матері Йоадіна з Єрусалиму.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objął rządy miał dwadzieścia pięć lat, a panował w Jeruszalaim dwadzieścia dziewięć lat. Zaś imię jego matki to Jehoadana z 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Zaczął panować, gdy miał dwadzieścia pięć lat, a panował w Jerozolimie dwadzieścia dziewięć lat. Jego matka miała na imię Jehoaddin i była z 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Jehoadan, za qere </w:t>
      </w:r>
      <w:r>
        <w:rPr>
          <w:rtl/>
        </w:rPr>
        <w:t>יְהֹועַּדָן</w:t>
      </w:r>
      <w:r>
        <w:rPr>
          <w:rtl w:val="0"/>
        </w:rPr>
        <w:t xml:space="preserve"> , wg ketiw ּ</w:t>
      </w:r>
      <w:r>
        <w:rPr>
          <w:rtl/>
        </w:rPr>
        <w:t>דִין ־ יְהֹועַ</w:t>
      </w:r>
      <w:r>
        <w:rPr>
          <w:rtl w:val="0"/>
        </w:rPr>
        <w:t xml:space="preserve"> , czyli: JHWH jest rozkoszą.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2024-04-28T20:48:58Z</dcterms:modified>
</cp:coreProperties>
</file>