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3"/>
        <w:gridCol w:w="1521"/>
        <w:gridCol w:w="6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odbudował* Elat i po tym, jak król spoczął ze swoimi ojcami, przyłączył (je) znów do Judy.**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umocnił, rozbudował.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2024-04-29T00:21:12Z</dcterms:modified>
</cp:coreProperties>
</file>