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(panowania) Amazjasza, syna Joasza, króla Judy, w Samarii, na czterdzieści jeden lat, zapanował Jeroboam,* syn Joasza, króla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w Samarii, na czterdzieści jeden lat, władzę objął Jeroboam,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Jehoasza,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Amazjasza, syna Joasza, króla Judy, Jeroboam, syn Joasza, króla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w Samarii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Amazyjasza, syna Joaza, króla Judzkiego, królował Jeroboam, syn Joaza, króla Izraelskiego, w Samaryi czterdzieści lat i 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piętnastego Amazjasza, syna Joasowego, króla Judzkiego, królował Jeroboam, syn Joasa, króla Izraelskiego, w Samaryjej, czterdzieści lat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judzkiego, Jeroboam, syn Joasza, został królem izraelskim w Samarii na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Amasjasza, syna Joasza, króla judzkiego, objął władzę królewską w Samarii Jeroboam, syn Joasza, króla izraelskiego, a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Amazjasza, syna Joasza, króla Judy, rządy w Samarii objął Jeroboam, syn Joasza, króla izraelskiego, i panował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rządów Amazjasza, syna Joasza, króla Judy, Jeroboam, syn Joasza, został królem Izraela. Panował on w Samarii przez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Joasa, króla izraelskiego, objął rządy w piętnastym roku [panowania] Amazjasza, syna Joasa, króla Judy. Czterdzieści jeden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пятнадцятому році Амессії сина Йоаса царя Юди зацарював Єровоам син Йоаса над Ізраїлем в Самарії на сорок один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roku Amacjasza, syna króla judzkiego Joasza, objął rządy król israelski Jerobeam, syn Joasza, i panował w Szomronie czterdzieści jeden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Amacjasza, syna Jehoasza, króla Judy, na czterdzieści jeden lat królem w Samarii został Jeroboam, syn Jehoasza,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, czyli: pomnożenie ludu, 786-746 r. p. Chr., &lt;x&gt;120 14:23&lt;/x&gt;L.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2024-04-28T18:54:28Z</dcterms:modified>
</cp:coreProperties>
</file>