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 i wszystko, czego dokonał, wraz z jego dzielnością, z jaką walczył i z jaką odzyskał Damaszek i Chamat dla Judy w Izraelu, czy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8:6&lt;/x&gt;; &lt;x&gt;140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2024-04-28T20:49:56Z</dcterms:modified>
</cp:coreProperties>
</file>