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Uriasz zbudował ołtarz dokładnie według tego, co przesłał mu król Achaz z Damaszku, kapłan Uriasz uczynił tak, zanim Achaz przyjechał z Damaszku.*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Uriasz zbudował ołtarz dokładnie według przesłanego mu wzoru, tak że król Achaz po powrocie z Damaszku zastał ołtarz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Uriasz zbudował ołtarz dokładnie według tego, co król Achaz przesłał z Damaszku. Tak to uczynił kapłan Uriasz, zanim król Achaz 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Uryjasz kapłan ołtarz według onego wszystkiego, jako był posłał król Achaz z Damaszku; tak uczynił Uryjasz kapłan pierwej, niżeli się wrócił król Achaz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zbudował Uriasz kapłan ołtarz wedle wszytkiego, co był rozkazał król Achaz z Damaszku; tak uczynił kapłan Uriasz, aż przyjachał król Achaz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kapłan Uriasz zbudował ołtarz. Jak król Achaz polecił we wszystkich wskazaniach z Damaszku, tak pracę wykonał kapłan Uriasz, zanim jeszcze król Achaz 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Uriasz kazał wznieść ołtarz całkowicie według planu, jaki król Achaz przysłał z Damaszku; takim kazał go sporządzić kapłan Uriasz, zanim nadciągnął Achaz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Uriasz zbudował ołtarz, zgodnie z tym wszystkim, co król Achaz przysłał mu z Damaszku. Zrobił tak, zanim jeszcze król Achaz powrócił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Uriasz zbudował ołtarz zgodnie ze wszystkimi szczegółami, które mu przesłał król Achaz z Damaszku, i zdołał go ukończyć przed jego 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Urijja zbudował ołtarz dokładnie według tego [planu], jaki przysłał król Achaz z Damaszku. Kapłan Urijja wykonał to, zanim król Achaz powrócił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Урія збудував жертівник за всім, що післав цар Ахаз з Дамаску.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kapłan Urja wystawił ten ołtarz, ściśle według wzoru jaki król Achaz przesłał z Damaszku. Kapłan Urja wykonał go jeszcze zanim król Achaz wrócił z Damaszku.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Urijasz zabrał się do budowy tego ołtarza. Zgodnie ze wszystkim, co król Achaz przysłał z Damaszku – tak wykonał go kapłan, zanim król Achaz przybył z Damaszku.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kapłan  Uriasz  (…) z  Damaszku :  brak w klk Mss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2024-05-04T14:30:10Z</dcterms:modified>
</cp:coreProperties>
</file>