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Aramu, i Pekach, syn Remaliasza, król Izraela, wyruszyli na wojnę pod Jerozolimę i oblegli (w niej) Achaza, lecz nie zdołali go zwyciężyć.*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15:37&lt;/x&gt;; &lt;x&gt;290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2024-05-04T16:40:07Z</dcterms:modified>
</cp:coreProperties>
</file>