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Kadzili tam na tych wszystkich wzniesieniach jak narody, które JAHWE uprowadził przed nimi, i czynili rzeczy złe, drażniąc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2024-05-03T13:23:26Z</dcterms:modified>
</cp:coreProperties>
</file>