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kanclerz im odpowiedział: Czy to (tylko) do twojego pana i do ciebie posłał mnie mój pan, abym wygłosił te słowa? Czy nie także do tych ludzi siedzących na murze, aby wraz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kanclerz odpowiedział: Czy tylko do twojego pana i do ciebie posłał mnie mój pan, abym wygłosił te słowa? On posłał mnie też do tych ludzi siedzących na murze, którzy wraz z wami będą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im Rabsaces, mówiąc: Azaż do pana twego i do ciebie posłał mię pan mój/abych te słowa mówił, a nie raczej do mężów, którzy siedzą na murze, żeby jedli plugastwa swe i pili mocz swój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im odrzekł: Czy do pana twego i do ciebie posłał mnie pan mój, abym mówił te słowa? Czy nie do ludzi, którzy siedzą na murach [skazani] na jedzenie swego kału i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Rabszake odpowiedział im: Czy to do twego pana i do ciebie posłał mnie mój pan, abym wypowiedział te słowa? Czy nie raczej do ludzi, którzy siedzą na murze, aby wraz z wami żywić się swoim kałem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im odpowiedział: Czy to do twego pana i do ciebie posłał mnie mój pan, aby mówić te słowa? Czyż nie do tych ludzi siedzących na murach, aby razem z wami jeść swe odchody i pić swój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Odpowiedział im na to przełożony dworu króla Asyrii: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im wielki podczaszy: - Czy do pana twojego i do ciebie posłał mię mój pan, abym mówił te słowa? Czyż nie do mężów przebywających na murach, [skazanych] na jedzenie swego kału i picie wraz z wami swojego moczu?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Рапсакис: Чи не до твого пана і до тебе післав мене мій пан промовити ці слова? Чи не до мужів, що сидять на мурах, щоб їли свій кал і пили свою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Rabaszaka do nich powiedział: Czy mój pan mnie wysłał do twojego pana, albo do ciebie, abym powiedział te słowa? Czy raczej nie do ludzi, którzy siedzą na murze, by nie żywili się kałem, pijąc swój mocz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im: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w:t>
      </w:r>
      <w:r>
        <w:rPr>
          <w:rtl w:val="0"/>
        </w:rPr>
        <w:t xml:space="preserve"> lub </w:t>
      </w:r>
      <w:r>
        <w:rPr>
          <w:rtl/>
        </w:rPr>
        <w:t>חֲרִי</w:t>
      </w:r>
      <w:r>
        <w:rPr>
          <w:rtl w:val="0"/>
        </w:rPr>
        <w:t xml:space="preserve"> ; ludzkie odchody, wg qere </w:t>
      </w:r>
      <w:r>
        <w:rPr>
          <w:rtl/>
        </w:rPr>
        <w:t>צֹאָה</w:t>
      </w:r>
      <w:r>
        <w:rPr>
          <w:rtl w:val="0"/>
        </w:rPr>
        <w:t xml:space="preserve"> .</w:t>
      </w:r>
    </w:p>
  </w:footnote>
  <w:footnote w:id="3">
    <w:p>
      <w:pPr>
        <w:pStyle w:val="FootnoteText"/>
      </w:pPr>
      <w:r>
        <w:rPr>
          <w:rStyle w:val="FootnoteReference"/>
        </w:rPr>
        <w:t>2)</w:t>
      </w:r>
      <w:r>
        <w:t xml:space="preserve"> </w:t>
      </w:r>
      <w:r>
        <w:rPr>
          <w:rtl w:val="0"/>
        </w:rPr>
        <w:t>mocz, wg ketiw ׁ</w:t>
      </w:r>
      <w:r>
        <w:rPr>
          <w:rtl/>
        </w:rPr>
        <w:t>שַיִן</w:t>
      </w:r>
      <w:r>
        <w:rPr>
          <w:rtl w:val="0"/>
        </w:rPr>
        <w:t xml:space="preserve"> , lub ׁ</w:t>
      </w:r>
      <w:r>
        <w:rPr>
          <w:rtl/>
        </w:rPr>
        <w:t>שֵין</w:t>
      </w:r>
      <w:r>
        <w:rPr>
          <w:rtl w:val="0"/>
        </w:rPr>
        <w:t xml:space="preserve"> ; wodę (ciecz) swoich stóp, </w:t>
      </w:r>
      <w:r>
        <w:rPr>
          <w:rtl/>
        </w:rPr>
        <w:t>מֵימֵי רַגְלֵיהֶם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2024-05-03T17:53:38Z</dcterms:modified>
</cp:coreProperties>
</file>