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był z nim.* Cokolwiek przedsięwziął,** wiodło mu się.*** Zbuntował się on przeciw królowi Asyrii i przestał mu służyć.****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był z nim. Wiodło mu się we wszystkim, cokolwiek przedsięwziął. Zbuntował się on przeciw królowi Asyrii i wypowiedział mu posłuszeństwo.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był z nim i powodziło mu się, gdziekolwiek wyruszał. Zbuntował się przeciw królowi Asyrii i nie służył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był z nim; i we wszystkiem, do czego się obrócił, szczęściło mu się. Wybił się też z mocy królowi Assyryjskiemu, i nie służył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i JAHWE był z nim, i we wszytkim do czego się obrócił, mądrze się sprawował. Wybił się też z mocy królowi Asyryjskiemu i nie służył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Pan był z nim. We wszystkim, co przedsiębrał, miał powodzenie. Zbuntował się on przeciwko królowi Asyrii i nie był mu poddany.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Pan był z nim, wszystko, co przedsięwziął, wiodło mu się. Zbuntował on się przeciwko królowi asyryjskiemu i wypowiedział mu poddaństwo.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 był z nim. Wiodło mu się we wszystkich jego poczynaniach. Zbuntował się przeciwko królowi asyryjskiemu i już mu nie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był z nim. Powodziło mu się zatem dobrze we wszystkim, czego się podjął. Zbuntował się więc przeciw królowi asyryjskiemu i przestał być jego poddanym.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[Toteż] Jahwe był z nim. Wiodło mu się we wszystkim, co przedsiębrał. Zbuntował się przeciw królowi asyryjskiemu i przestał mu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був з ним, в усьому, що чинив, він був розумним. І він відступив від царя Ассирійців і не служив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był z nim; wiodło mu się we wszystkim, co zamierzył. Nadto zbuntował się przeciwko królowi asyryjskiemu oraz mu nie podlegał.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był z nim. Gdziekolwiek się udawał, działał rozważnie; i zbuntował się przeciw królowi Asyrii, i mu nie służył.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21:22&lt;/x&gt;; &lt;x&gt;10 28:15&lt;/x&gt;; &lt;x&gt;50 20:1&lt;/x&gt;; &lt;x&gt;90 16:18&lt;/x&gt;; &lt;x&gt;90 18:12&lt;/x&gt;; &lt;x&gt;100 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Cokolwiek przedsięwziął, </w:t>
      </w:r>
      <w:r>
        <w:rPr>
          <w:rtl/>
        </w:rPr>
        <w:t>אֲׁשֶר־יֵצֵא יַׂשְּכִילּבְכֹל</w:t>
      </w:r>
      <w:r>
        <w:rPr>
          <w:rtl w:val="0"/>
        </w:rPr>
        <w:t xml:space="preserve"> , idiom: we wszystkim, do czego wyszedł, zob. &lt;x&gt;230 1:3&lt;/x&gt;.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Mogło to mieć miejsce ok. 720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2024-05-03T22:55:12Z</dcterms:modified>
</cp:coreProperties>
</file>