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5"/>
        <w:gridCol w:w="5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kopałem i piłem obce wody, a podeszwami stóp wysuszę wszystkie strumienie Egiptu!*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drążyłem studnie i piłem wodę u obcych, swoimi podeszwami wysuszę strumienie Egiptu!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wykopałem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studnię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piłem obce wody, stopami swoich nóg wysuszyłem wszystkie potoki oblężonych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wykopał źródła, i piłem wody cudze, a wysuszyłem stopami nóg moich wszystkie potoki oblężonych.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wyrąbił, i wypiłem wody cudze, i wysuszyłem stopami nóg moich wszytkie wody zamknione!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Drążyłem studnię i piłem obce wody, stopami nóg moich wysuszyłem wszystkie rzeki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kazałem kopać i piłem cudze wody, Ja też wysuszę stąpaniem moich stóp wszystkie strumienie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Kopałem studnię i piłem obce wody. Wysuszyłem stopami wszystkie kanały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wykopałem studnie i piłem wodę w obcej ziemi. Moimi stopami osuszyłem wszystkie kanały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drążyłem i piłem cudze wody. Wysuszyłem stopą mej nogi wszystkie kanały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відсвіжився і випив я чужі води і я спустошив стопою моєї ноги всі ріки околиці.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kopałem i piłem cudze wody; ja też, krokiem mych stóp, wysuszę wszystkie strumienie Macoru.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Kopać będę i napiję się cudzych wód, a spodami swych stóp wysuszę wszystkie kanały Nilu w Egipcieʼ.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Egiptu, </w:t>
      </w:r>
      <w:r>
        <w:rPr>
          <w:rtl/>
        </w:rPr>
        <w:t>מָצֹור</w:t>
      </w:r>
      <w:r>
        <w:rPr>
          <w:rtl w:val="0"/>
        </w:rPr>
        <w:t xml:space="preserve"> , poet. forma </w:t>
      </w:r>
      <w:r>
        <w:rPr>
          <w:rtl/>
        </w:rPr>
        <w:t>מִצְרַיִם</w:t>
      </w:r>
      <w:r>
        <w:rPr>
          <w:rtl w:val="0"/>
        </w:rPr>
        <w:t xml:space="preserve"> , lub: warowni.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2024-05-03T12:31:51Z</dcterms:modified>
</cp:coreProperties>
</file>