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zatem: Co widzieli w twoim domu? Hiskiasz odpowiedział: Wszystko, co jest w moim domu, widzieli. Nie było takiej rzeczy, której nie pokazałbym im w moich skarbcach.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2024-05-05T03:51:40Z</dcterms:modified>
</cp:coreProperties>
</file>