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garnki,* łopatki, szczypce, patelnie** oraz wszystkie przybory z miedzi, których używano przy służbie.***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(?), w &lt;x&gt;20 27:3&lt;/x&gt; występuje w sensie popielnicy; w &lt;x&gt;120 4:38&lt;/x&gt; w sensie dużego kotła.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patelnie, ּ</w:t>
      </w:r>
      <w:r>
        <w:rPr>
          <w:rtl/>
        </w:rPr>
        <w:t>כַּפֹות</w:t>
      </w:r>
      <w:r>
        <w:rPr>
          <w:rtl w:val="0"/>
        </w:rPr>
        <w:t xml:space="preserve"> , lub: kadzielniki, chochle, łyżki, czasze.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2024-05-05T10:32:36Z</dcterms:modified>
</cp:coreProperties>
</file>