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Jehoszafat powiedział: U niego jest Słowo JAHWE. Zeszli zatem do niego: król Izraela, Jehoszafat* i król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rozstrzygnął: U niego znajdziemy Słowo JAHWE. Zeszli zatem do niego: król Izraela, Jehoszafat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U niego jest słowo JAHWE. Poszli więc do niego — król Izraela,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Jozafat: U tegoć jest słowo Pańskie. I szli do niego król Izraelski, i Jozafat, i król Edomski.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Jozafat: Jest u niego słowo PANSKIE. I stąpił do niego król Izraelski i Jozafat, król Judzki, i król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zaś powiedział: Jest z nim słowo Pańskie. Więc król izraelski, Jozafat, i król Edomu poszli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Jehoszafat: Prawdziwie jest z nim słowo Pana. Wstąpili tedy do niego: król izraelski i Jehoszafat,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powiedział: Jest z nim słowo PANA! Zstąpili więc do niego król izraelski, Jehoszafat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„Ma on słowo JAHWE” - stwierdził Jozafat. Zatem król Izraela, Jozafat i król Edomu udali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rzekł: - On ma słowo Jahwe. I zstąpili do niego: król Izraela, Jozafat i 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Йосафат: На ньому є господне слово. І прийшов до нього цар Ізраїля і Йосафат цар Юди і цар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Jozafat powiedział: Przy nim jest słowo WIEKUISTEGO! I zszedł do niego król israelski, Jozafat oraz król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Jehoszafat powiedział: ”U niego jest słowo JAHWE”. Toteż król Izraela i Jehoszafat oraz król Edomu poszli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G S Vg Mss dodają: król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2024-05-06T17:27:17Z</dcterms:modified>
</cp:coreProperties>
</file>