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pytał: Co można by dla niej uczynić? – Gehazi powiedział: Właściwie nie ma syna, a jej mąż jest stary.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2024-04-29T02:11:46Z</dcterms:modified>
</cp:coreProperties>
</file>