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przywołała swojego męża i powiedziała: Przyślij mi, proszę, któregoś ze sług i jakąś oślicę, pobiegnę do męża Bożego i wrócę.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2024-04-29T00:53:00Z</dcterms:modified>
</cp:coreProperties>
</file>