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dotarła do męża Bożego na górę, przywarła mu do stóp. Gdy Gehazi podszedł, aby ją odsunąć, mąż Boży powiedział: Zostaw ją, bo jej dusza jest u niej w goryczy, a JAHWE to przede mną zataił i nie doniósł mi (o tym).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2024-04-29T00:40:47Z</dcterms:modified>
</cp:coreProperties>
</file>