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Czy ja prosiłam mojego pana o syna? Czy nie powiedziałam: Nie zwódź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zwódź mnie, </w:t>
      </w:r>
      <w:r>
        <w:rPr>
          <w:rtl/>
        </w:rPr>
        <w:t>אֹתִי תַׁשְלֶה לֹא</w:t>
      </w:r>
      <w:r>
        <w:rPr>
          <w:rtl w:val="0"/>
        </w:rPr>
        <w:t xml:space="preserve"> , aram., zob. &lt;x&gt;140 29:11&lt;/x&gt;.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2024-04-29T02:54:42Z</dcterms:modified>
</cp:coreProperties>
</file>