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polecił Gehaziemu: Przepasz biodra, weź do ręki moją laskę i idź! Nikogo po drodze nie pozdrawiaj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nikomu nie odpowiadaj na pozdrowienie. Idź tam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Gehaziego: Przepasz swoje biodra, weź moją laskę do ręki i idź. Jeśli spotkasz kogoś, nie pozdrawiaj go, a jeśli ktoś ciebie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 do Giezego: Przepasz biodra twe, a weźmij laskę moję w rękę twą, a idź; jeźli kogo spotkasz, nie pozdrawiaj go; a jeźli by cię kto pozdrowił, nie odpowiadaj mu; i połóż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Giezego: Przepasz biodra twoje a weźmi laskę moję w rękę twoję, a idź. Jeśli cię człowiek potka, nie pozdrawiaj go; i jeśli cię kto pozdrowi, nie odpowiadaj mu; i położysz laskę moję na oblicze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[Elizeusz] powiedział Gechaziemu: Przepasz biodra, weź laskę moją w dłoń, a idź! Jeżeli spotkasz kogoś, nie pozdrawiaj go; a jeżeli ktoś ciebie pozdrowi, nie odpowiadaj mu. I położysz laskę moją na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Gehaziego: Przepasz swoje biodra i weź moją laskę w swoją rękę i idź! Gdy kogo spotkasz, nie pozdrawiaj go, a gdy ciebie kto pozdrowi, nie odpowiadaj mu i 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rozkazał Gechaziemu: Przepasz swoje biodra, weź moją laskę do ręki i idź! Jeżeli kogoś spotkasz, nie pozdrawiaj go, a gdyby cię ktoś pozdrowił, nie odpowiadaj. Następnie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Gechaziemu: „Przygotuj się do drogi! Weź do ręki moją laskę i idź! Jeśli spotkasz się z kimś, nie pozdrawiaj go, a jeśli ktoś inny ciebie pozdrowi, nie odpowiadaj mu. Potem połóż laskę na twarzy chłopca”.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polecił Gechaziemu: - Przepasz swoje biodra, weź moją laskę w swą rękę i idź. Jeśli kogoś spotkasz, nie pozdrawiaj go, a jeśli cię kto pozdrowi, nie odpowiadaj mu. Połóż moją laskę na twarzy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 Ґіезієві: Підпережи твої бедра і візьми мою палицю в твої руки і іди. А якщо знайдеш чоловіка, не поблагословиш його, і якщо поблагословить тебе чоловік, не відповіси йому. І покладеш мою палицю на лице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Giechazego: Przepasz twe biodra, weź moją laskę w twoją rękę i idź! Kogokolwiek spotkasz nie pozdrawiaj go, a gdyby ciebie ktoś pozdrowił – nie odpowiadaj mu, i połóż moją laskę na oblicze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polecił Gechaziemu: ”Przepasz swe lędźwie i weź do ręki moją laskę, i idź. Gdybyś kogoś spotkał, nie pozdrawiaj go; a gdyby ciebie ktoś pozdrowił, nie odpowiadaj mu. I połóż moją laskę na twarzy chłopca”.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2024-04-29T06:41:09Z</dcterms:modified>
</cp:coreProperties>
</file>