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zawrócił i chodził po domu w jedną i w drugą stronę, po czym (znów) wszedł (na łóżko) i rozciągał się nad nim, a chłopiec kichnął* siedem razy i otworzył chłopiec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kichnął, </w:t>
      </w:r>
      <w:r>
        <w:rPr>
          <w:rtl/>
        </w:rPr>
        <w:t>וַיְזֹורֵר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2024-04-28T22:47:18Z</dcterms:modified>
</cp:coreProperties>
</file>