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Gehaziego i powiedział do niego: Zawołaj tę Szunamitkę. Przywołał ją więc, a gdy przyszła do niego, powiedział: Zabierz swojego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przywołał Gehaziego: Zawołaj Szunamitkę — polecił. A kiedy zjawiła się u niego, powiedział: Możesz wziąć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 Gehaziego i powiedział: Zawołaj Szunamitkę. Zawołał ją, a gdy przyszła do niego, powiedział: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Giezego, i rzekł: Zawołaj tej Sunamitki. I zawołał jej, i przyszła do niego, i rzekł: Weźmij syna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zawoławszy Giezego, rzekł mu: Zawołaj tej Sunamitki. Która wezwana, weszła do niego. Który rzekł: Weźmi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Gechaziego, mówiąc: Zawołaj tę Szunemitkę! Kiedy ją zawołał, a przyszła do niego, powiedział: Zabierz twojego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przywołał Gehaziego i rzekł do niego: Zawołaj tę Szunamitkę. A gdy ją przywołał i ona przyszła do niego, rzekł: Zabierz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Gechaziego i polecił: Zawołaj tę Szunamitkę! Zawołał ją, a gdy przyszła do niego, powiedział: Zabierz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wezwał Gechaziego i polecił mu: „Zawołaj tę Szunemitkę!”. Zawołał ją. Kiedy przyszła, Elizeusz powiedział do niej: „Zabierz swojego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zawołał na Gechaziego i rzekł: - Przywołaj ową Szunamitkę. Przywołał ją. A gdy przyszła do niego, rzekł: - Zabierz sobie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Елісей до Ґіезія і сказав: Поклич цю Соманітянку. І він покликав, і вона ввійшла до нього. І сказав Елісей: Візьми твого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Giechazego i powiedział: Zawołaj tą Sunamitkę. Zatem ją zawołał, a gdy do niego przyszła, powiedział: Zabierz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wezwał Gechaziego i powiedział: ”Zawołaj tę Szunamitkę”. Zawołał ją więc i przyszła do niego. Wtedy rzekł: ”Zabierz swego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17:17-24&lt;/x&gt;; &lt;x&gt;480 5:21-24&lt;/x&gt;; &lt;x&gt;490 7:11-17&lt;/x&gt;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2024-04-29T01:45:36Z</dcterms:modified>
</cp:coreProperties>
</file>