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mu posługiwał, zauważył: Jak mam to rozdać całej setce mężczyzn?! Ale on powtórzył: Rozdaj to ludziom, niech jedzą. Gdyż tak mówi JAHWE: Najedzą się i jeszcze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położyć przed stu mężczyznami? Znowu powiedział: Daj ludowi, aby jadł. Tak bowiem mówi JAHWE: Będą jeść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sługa jego: Cóż to mam dać przed sto mężów? I rzekł: Daj ludowi, aby jedli; albowiem tak mówi Pan: Będą jedli,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jego: A wieleż to jest, abych położył przed sto mężów? Znowu on rzekł: Daj ludowi, żeby jadł, bo to mówi Pan: Będą jeść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jego odrzekł: Jakże to rozdzielę między stu ludzi? A on odpowiedział: Podaj ludziom i niech jedzą, bo tak mówi Pan: Nasycą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rzekł: Jakże mam to dać dla setki ludzi? A on na to: Daj to tym ludziom, niech się najedzą. Gdyż tak mówi Pan: Najedzą się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dać setce ludzi? Odpowiedział: Daj ludziom i niech jedzą, bo tak mówi JAHWE: Najedzą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mu usługiwał, zawahał się: „Jakże to rozdzielę pomiędzy stu ludzi?”. „Daj je ludziom do jedzenia - powtórzył - gdyż tak mówi JAHWE: «Najedzą się i pozostawią resztki!»”.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służący jego rzekł: - Jak mogę to położyć przed stu mężczyzn? Odrzekł: - Daj ludziom, aby jedli, albowiem tak mówi Jahwe: Będzie się jeść i 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слуга: Як подам це стом мужам? І сказав: Дай народові і хай їдять, бо так говорить Господь: Їстимуть і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odpowiedział: Jak mam to położyć przed stu ludzi? On jednak rzekł: Daj tym ludziom, aby się posilili, gdyż tak powiedział WIEKUISTY: Będą jedli i jeszcze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rzekł: ”Jakże mam to położyć przed stu mężami?” On odparł: ”Daj to ludziom, żeby jedli, bo JAHWE powiedział tak: ʼBędzie się jeść i zostaną resztkiʼ”.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2024-04-28T22:57:35Z</dcterms:modified>
</cp:coreProperties>
</file>