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wysłał do niego posłańca z wiadomością: Idź i siedem razy wykąp się w Jordanie, a twoje ciało odzyska zdrowie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Elizeusz zaś wysłał do niego posłańca z tymi słowami: Idź i umyj się siedem razy w Jordanie, a twoje ciało powróci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zdrowia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niego Elizeusz posła, mówiąc: Idź, a omyj się siedm kroć w Jordanie, a przywrócić się zdrowie ciała twego, i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niego Elizeusz posłańca, mówiąc: Idź a omyj się siedm kroć w Jordanie, i wróci się zdrowie ciału twemu, i będziesz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kazał mu przez posłańca powiedzieć: Idź, obmyj się siedem razy w Jordanie, a ciało twoje będzie takie jak poprzednio i staniesz się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wysłał do niego posłańca z takim poleceniem: Idź i obmyj się siedem razy w Jordanie, a twoje ciało wróci do zdrowia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poleceniem: Idź i obmyj się siedem razy w Jordanie, a twoje ciało powróci do zdrowia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wysłał do niego posłańca z poleceniem: „Idź i obmyj się siedem razy w Jordanie, a twoje ciało stanie się zdrowe i będziesz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posłał do niego posłańca mówiąc: - Idź, obmyj się siedem razy w Jordanie, a ciało twoje stanie się znowu [zdrowe] i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Елісей до нього післанця, кажучи: Пішовши, помийся сім раз в Йордані, і тобі повернеться твоє тіло, і очистишся.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wysłał do niego posłańca, mówiąc: Idź, wykąp się siedem razy w Jardenie, a uzdrowi się twoje ciało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Elizeusz wysłał do niego posłańca, mówiąc: ”Trzeba, byś poszedł i wykąpał się” w Jordanie siedem razy, żeby ci wróciło twoje ciało; i bądź czysty”.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2024-04-29T00:44:20Z</dcterms:modified>
</cp:coreProperties>
</file>