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rzeki Damaszku Abana* i Parpar** nie są lepsze niż wszystkie wody Izraela? Czy nie mogę wykąpać się w nich i być czysty? Odwrócił się więc i odjechał w gniewie.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Abana, wg ketiw </w:t>
      </w:r>
      <w:r>
        <w:rPr>
          <w:rtl/>
        </w:rPr>
        <w:t>אֲבָנָה</w:t>
      </w:r>
      <w:r>
        <w:rPr>
          <w:rtl w:val="0"/>
        </w:rPr>
        <w:t xml:space="preserve"> ; Amana, wg qere </w:t>
      </w:r>
      <w:r>
        <w:rPr>
          <w:rtl/>
        </w:rPr>
        <w:t>אֲמָנָה</w:t>
      </w:r>
      <w:r>
        <w:rPr>
          <w:rtl w:val="0"/>
        </w:rPr>
        <w:t xml:space="preserve"> ; wsp. Barada.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Parpar : wsp. Wadi’A‘way kilka km na pd od Damaszku (?), &lt;x&gt;120 5:12&lt;/x&gt;L.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2024-04-29T06:37:46Z</dcterms:modified>
</cp:coreProperties>
</file>